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23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Сайдалиева Маъруфжона Махамаджановича, </w:t>
      </w:r>
      <w:r>
        <w:rPr>
          <w:rStyle w:val="cat-ExternalSystemDefinedgrp-39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0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по адресу: </w:t>
      </w:r>
      <w:r>
        <w:rPr>
          <w:rStyle w:val="cat-UserDefinedgrp-40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1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Сайдалиев М.М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0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16.09.2023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.07.2023</w:t>
      </w:r>
      <w:r>
        <w:rPr>
          <w:rFonts w:ascii="Times New Roman" w:eastAsia="Times New Roman" w:hAnsi="Times New Roman" w:cs="Times New Roman"/>
          <w:sz w:val="26"/>
          <w:szCs w:val="26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Сайдалиева М.М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Сайдалиева М.М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2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30.09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Сайдалиев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</w:t>
      </w:r>
      <w:r>
        <w:rPr>
          <w:rFonts w:ascii="Times New Roman" w:eastAsia="Times New Roman" w:hAnsi="Times New Roman" w:cs="Times New Roman"/>
          <w:sz w:val="25"/>
          <w:szCs w:val="25"/>
        </w:rPr>
        <w:t>ой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 своевременной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штрафа </w:t>
      </w:r>
      <w:r>
        <w:rPr>
          <w:rFonts w:ascii="Times New Roman" w:eastAsia="Times New Roman" w:hAnsi="Times New Roman" w:cs="Times New Roman"/>
          <w:sz w:val="25"/>
          <w:szCs w:val="25"/>
        </w:rPr>
        <w:t>27.10.2023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Сайдалиевым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27.10</w:t>
      </w:r>
      <w:r>
        <w:rPr>
          <w:rFonts w:ascii="Times New Roman" w:eastAsia="Times New Roman" w:hAnsi="Times New Roman" w:cs="Times New Roman"/>
          <w:sz w:val="25"/>
          <w:szCs w:val="25"/>
        </w:rPr>
        <w:t>.2023 после установленного срока не исключает наличие в действиях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Сайдалиева М.М</w:t>
      </w:r>
      <w:r>
        <w:rPr>
          <w:rFonts w:ascii="Times New Roman" w:eastAsia="Times New Roman" w:hAnsi="Times New Roman" w:cs="Times New Roman"/>
          <w:sz w:val="25"/>
          <w:szCs w:val="25"/>
        </w:rPr>
        <w:t>. состава административного правонарушения по ч. 1 ст. 20.25 КоАП РФ и его вину.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Сайдалиева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Сайдалиева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Сайдалиева Маъруфжона Махамаджановича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</w:t>
      </w:r>
      <w:r>
        <w:rPr>
          <w:rFonts w:ascii="Times New Roman" w:eastAsia="Times New Roman" w:hAnsi="Times New Roman" w:cs="Times New Roman"/>
          <w:sz w:val="25"/>
          <w:szCs w:val="25"/>
        </w:rPr>
        <w:t>59</w:t>
      </w:r>
      <w:r>
        <w:rPr>
          <w:rFonts w:ascii="Times New Roman" w:eastAsia="Times New Roman" w:hAnsi="Times New Roman" w:cs="Times New Roman"/>
          <w:sz w:val="25"/>
          <w:szCs w:val="25"/>
        </w:rPr>
        <w:t>12320178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9rplc-5">
    <w:name w:val="cat-ExternalSystemDefined grp-39 rplc-5"/>
    <w:basedOn w:val="DefaultParagraphFont"/>
  </w:style>
  <w:style w:type="character" w:customStyle="1" w:styleId="cat-PassportDatagrp-30rplc-6">
    <w:name w:val="cat-PassportData grp-30 rplc-6"/>
    <w:basedOn w:val="DefaultParagraphFont"/>
  </w:style>
  <w:style w:type="character" w:customStyle="1" w:styleId="cat-UserDefinedgrp-40rplc-7">
    <w:name w:val="cat-UserDefined grp-40 rplc-7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40rplc-14">
    <w:name w:val="cat-UserDefined grp-40 rplc-14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UserDefinedgrp-41rplc-35">
    <w:name w:val="cat-UserDefined grp-41 rplc-35"/>
    <w:basedOn w:val="DefaultParagraphFont"/>
  </w:style>
  <w:style w:type="character" w:customStyle="1" w:styleId="cat-UserDefinedgrp-43rplc-50">
    <w:name w:val="cat-UserDefined grp-43 rplc-50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